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D6" w:rsidRDefault="001763D6" w:rsidP="001763D6">
      <w:pPr>
        <w:autoSpaceDE w:val="0"/>
        <w:autoSpaceDN w:val="0"/>
        <w:adjustRightInd w:val="0"/>
        <w:spacing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Helv" w:hAnsi="Helv" w:cs="Helv"/>
          <w:b/>
          <w:bCs/>
          <w:color w:val="000000"/>
          <w:szCs w:val="20"/>
        </w:rPr>
        <w:t>Programma</w:t>
      </w:r>
      <w:r>
        <w:rPr>
          <w:rFonts w:ascii="Tms Rmn" w:hAnsi="Tms Rmn" w:cs="Tms Rmn"/>
          <w:color w:val="000000"/>
          <w:sz w:val="24"/>
          <w:szCs w:val="24"/>
        </w:rPr>
        <w:t xml:space="preserve"> 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85"/>
        <w:gridCol w:w="9075"/>
      </w:tblGrid>
      <w:tr w:rsidR="001763D6">
        <w:tc>
          <w:tcPr>
            <w:tcW w:w="1185" w:type="dxa"/>
          </w:tcPr>
          <w:p w:rsidR="001763D6" w:rsidRDefault="001763D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0000"/>
                <w:szCs w:val="20"/>
              </w:rPr>
            </w:pPr>
            <w:r>
              <w:rPr>
                <w:rFonts w:ascii="Helv" w:hAnsi="Helv" w:cs="Helv"/>
                <w:color w:val="000000"/>
                <w:szCs w:val="20"/>
              </w:rPr>
              <w:t>18.00 uur</w:t>
            </w:r>
          </w:p>
        </w:tc>
        <w:tc>
          <w:tcPr>
            <w:tcW w:w="9075" w:type="dxa"/>
          </w:tcPr>
          <w:p w:rsidR="001763D6" w:rsidRDefault="001763D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i/>
                <w:iCs/>
                <w:color w:val="000000"/>
                <w:szCs w:val="20"/>
              </w:rPr>
            </w:pPr>
            <w:r>
              <w:rPr>
                <w:rFonts w:ascii="Helv" w:hAnsi="Helv" w:cs="Helv"/>
                <w:color w:val="000000"/>
                <w:szCs w:val="20"/>
              </w:rPr>
              <w:t xml:space="preserve">Ontvangst met broodmaaltijd </w:t>
            </w:r>
            <w:r>
              <w:rPr>
                <w:rFonts w:ascii="Helv" w:hAnsi="Helv" w:cs="Helv"/>
                <w:i/>
                <w:iCs/>
                <w:color w:val="000000"/>
                <w:szCs w:val="20"/>
              </w:rPr>
              <w:t>(indien u zich hiervoor heeft opgegeven)</w:t>
            </w:r>
          </w:p>
        </w:tc>
      </w:tr>
      <w:tr w:rsidR="001763D6">
        <w:tc>
          <w:tcPr>
            <w:tcW w:w="1185" w:type="dxa"/>
          </w:tcPr>
          <w:p w:rsidR="001763D6" w:rsidRDefault="001763D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i/>
                <w:iCs/>
                <w:color w:val="000000"/>
                <w:szCs w:val="20"/>
              </w:rPr>
            </w:pPr>
          </w:p>
          <w:p w:rsidR="001763D6" w:rsidRDefault="001763D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0000"/>
                <w:szCs w:val="20"/>
              </w:rPr>
            </w:pPr>
            <w:r>
              <w:rPr>
                <w:rFonts w:ascii="Helv" w:hAnsi="Helv" w:cs="Helv"/>
                <w:color w:val="000000"/>
                <w:szCs w:val="20"/>
              </w:rPr>
              <w:t>19.00 uur</w:t>
            </w:r>
          </w:p>
          <w:p w:rsidR="001763D6" w:rsidRDefault="001763D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0000"/>
                <w:szCs w:val="20"/>
              </w:rPr>
            </w:pPr>
          </w:p>
          <w:p w:rsidR="001763D6" w:rsidRDefault="001763D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0000"/>
                <w:szCs w:val="20"/>
              </w:rPr>
            </w:pPr>
            <w:r>
              <w:rPr>
                <w:rFonts w:ascii="Helv" w:hAnsi="Helv" w:cs="Helv"/>
                <w:color w:val="000000"/>
                <w:szCs w:val="20"/>
              </w:rPr>
              <w:t>20.00 uur</w:t>
            </w:r>
          </w:p>
          <w:p w:rsidR="001763D6" w:rsidRDefault="001763D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0000"/>
                <w:szCs w:val="20"/>
              </w:rPr>
            </w:pPr>
          </w:p>
          <w:p w:rsidR="001763D6" w:rsidRDefault="001763D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0000"/>
                <w:szCs w:val="20"/>
              </w:rPr>
            </w:pPr>
            <w:r>
              <w:rPr>
                <w:rFonts w:ascii="Helv" w:hAnsi="Helv" w:cs="Helv"/>
                <w:color w:val="000000"/>
                <w:szCs w:val="20"/>
              </w:rPr>
              <w:t>20.30 uur</w:t>
            </w:r>
          </w:p>
        </w:tc>
        <w:tc>
          <w:tcPr>
            <w:tcW w:w="9075" w:type="dxa"/>
          </w:tcPr>
          <w:p w:rsidR="001763D6" w:rsidRDefault="001763D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0000"/>
                <w:szCs w:val="20"/>
              </w:rPr>
            </w:pPr>
          </w:p>
          <w:p w:rsidR="001763D6" w:rsidRDefault="001763D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0000"/>
                <w:szCs w:val="20"/>
              </w:rPr>
            </w:pPr>
            <w:r>
              <w:rPr>
                <w:rFonts w:ascii="Helv" w:hAnsi="Helv" w:cs="Helv"/>
                <w:color w:val="000000"/>
                <w:szCs w:val="20"/>
              </w:rPr>
              <w:t xml:space="preserve">Aanvang presentatie </w:t>
            </w:r>
            <w:r w:rsidR="00E63830">
              <w:rPr>
                <w:rFonts w:ascii="Helv" w:hAnsi="Helv" w:cs="Helv"/>
                <w:color w:val="000000"/>
                <w:szCs w:val="20"/>
              </w:rPr>
              <w:t>Denise van Diermen</w:t>
            </w:r>
          </w:p>
          <w:p w:rsidR="001763D6" w:rsidRDefault="001763D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0000"/>
                <w:szCs w:val="20"/>
              </w:rPr>
            </w:pPr>
          </w:p>
          <w:p w:rsidR="001763D6" w:rsidRDefault="001763D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0000"/>
                <w:szCs w:val="20"/>
              </w:rPr>
            </w:pPr>
            <w:r>
              <w:rPr>
                <w:rFonts w:ascii="Helv" w:hAnsi="Helv" w:cs="Helv"/>
                <w:color w:val="000000"/>
                <w:szCs w:val="20"/>
              </w:rPr>
              <w:t>Pauze</w:t>
            </w:r>
          </w:p>
          <w:p w:rsidR="001763D6" w:rsidRDefault="001763D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0000"/>
                <w:szCs w:val="20"/>
              </w:rPr>
            </w:pPr>
          </w:p>
          <w:p w:rsidR="001763D6" w:rsidRDefault="001763D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0000"/>
                <w:szCs w:val="20"/>
              </w:rPr>
            </w:pPr>
            <w:r>
              <w:rPr>
                <w:rFonts w:ascii="Helv" w:hAnsi="Helv" w:cs="Helv"/>
                <w:color w:val="000000"/>
                <w:szCs w:val="20"/>
              </w:rPr>
              <w:t xml:space="preserve">Vervolg presentatie </w:t>
            </w:r>
            <w:r w:rsidR="00E63830">
              <w:rPr>
                <w:rFonts w:ascii="Helv" w:hAnsi="Helv" w:cs="Helv"/>
                <w:color w:val="000000"/>
                <w:szCs w:val="20"/>
              </w:rPr>
              <w:t>Denise van Diermen</w:t>
            </w:r>
            <w:r>
              <w:rPr>
                <w:rFonts w:ascii="Helv" w:hAnsi="Helv" w:cs="Helv"/>
                <w:color w:val="000000"/>
                <w:szCs w:val="20"/>
              </w:rPr>
              <w:t xml:space="preserve"> </w:t>
            </w:r>
          </w:p>
          <w:p w:rsidR="001763D6" w:rsidRDefault="001763D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0000"/>
                <w:szCs w:val="20"/>
              </w:rPr>
            </w:pPr>
          </w:p>
        </w:tc>
      </w:tr>
      <w:tr w:rsidR="001763D6">
        <w:tc>
          <w:tcPr>
            <w:tcW w:w="1185" w:type="dxa"/>
          </w:tcPr>
          <w:p w:rsidR="001763D6" w:rsidRDefault="001763D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0000"/>
                <w:szCs w:val="20"/>
              </w:rPr>
            </w:pPr>
            <w:r>
              <w:rPr>
                <w:rFonts w:ascii="Helv" w:hAnsi="Helv" w:cs="Helv"/>
                <w:color w:val="000000"/>
                <w:szCs w:val="20"/>
              </w:rPr>
              <w:t>21.15 uur</w:t>
            </w:r>
          </w:p>
        </w:tc>
        <w:tc>
          <w:tcPr>
            <w:tcW w:w="9075" w:type="dxa"/>
          </w:tcPr>
          <w:p w:rsidR="001763D6" w:rsidRDefault="001763D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0000"/>
                <w:szCs w:val="20"/>
              </w:rPr>
            </w:pPr>
            <w:r>
              <w:rPr>
                <w:rFonts w:ascii="Helv" w:hAnsi="Helv" w:cs="Helv"/>
                <w:color w:val="000000"/>
                <w:szCs w:val="20"/>
              </w:rPr>
              <w:t>Einde bijeenkomst</w:t>
            </w:r>
          </w:p>
          <w:p w:rsidR="001763D6" w:rsidRDefault="001763D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0000"/>
                <w:szCs w:val="20"/>
              </w:rPr>
            </w:pPr>
            <w:r>
              <w:rPr>
                <w:rFonts w:ascii="Helv" w:hAnsi="Helv" w:cs="Helv"/>
                <w:color w:val="000000"/>
                <w:szCs w:val="20"/>
              </w:rPr>
              <w:t xml:space="preserve">Gelegenheid om in de bar nog even na te praten en een drankje te drinken. </w:t>
            </w:r>
          </w:p>
        </w:tc>
      </w:tr>
    </w:tbl>
    <w:p w:rsidR="00CB5FF1" w:rsidRPr="000347F6" w:rsidRDefault="00CB5FF1" w:rsidP="000347F6">
      <w:pPr>
        <w:pStyle w:val="BasistekstKNMT"/>
      </w:pPr>
      <w:bookmarkStart w:id="0" w:name="_GoBack"/>
      <w:bookmarkEnd w:id="0"/>
    </w:p>
    <w:sectPr w:rsidR="00CB5FF1" w:rsidRPr="000347F6" w:rsidSect="000347F6">
      <w:pgSz w:w="11906" w:h="16838" w:code="9"/>
      <w:pgMar w:top="1786" w:right="2223" w:bottom="1758" w:left="221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3D6" w:rsidRPr="000347F6" w:rsidRDefault="001763D6" w:rsidP="000347F6">
      <w:pPr>
        <w:pStyle w:val="Voettekst"/>
      </w:pPr>
    </w:p>
  </w:endnote>
  <w:endnote w:type="continuationSeparator" w:id="0">
    <w:p w:rsidR="001763D6" w:rsidRPr="000347F6" w:rsidRDefault="001763D6" w:rsidP="000347F6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IX Barcod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3D6" w:rsidRPr="000347F6" w:rsidRDefault="001763D6" w:rsidP="000347F6">
      <w:pPr>
        <w:pStyle w:val="Voettekst"/>
      </w:pPr>
    </w:p>
  </w:footnote>
  <w:footnote w:type="continuationSeparator" w:id="0">
    <w:p w:rsidR="001763D6" w:rsidRPr="000347F6" w:rsidRDefault="001763D6" w:rsidP="000347F6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>
    <w:nsid w:val="06FB0A3D"/>
    <w:multiLevelType w:val="multilevel"/>
    <w:tmpl w:val="7C7E790A"/>
    <w:styleLink w:val="OpsommingbolletjeKNMT"/>
    <w:lvl w:ilvl="0">
      <w:start w:val="1"/>
      <w:numFmt w:val="bullet"/>
      <w:pStyle w:val="Opsommingbolletje1eniveauKNM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KNM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KNM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>
    <w:nsid w:val="0728495A"/>
    <w:multiLevelType w:val="multilevel"/>
    <w:tmpl w:val="7C7E790A"/>
    <w:numStyleLink w:val="OpsommingbolletjeKNMT"/>
  </w:abstractNum>
  <w:abstractNum w:abstractNumId="13">
    <w:nsid w:val="0BC24928"/>
    <w:multiLevelType w:val="multilevel"/>
    <w:tmpl w:val="B4BACAD8"/>
    <w:styleLink w:val="OpsommingstreepjeKNMT"/>
    <w:lvl w:ilvl="0">
      <w:start w:val="1"/>
      <w:numFmt w:val="bullet"/>
      <w:pStyle w:val="Opsommingstreepje1eniveauKNM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KNM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KNM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4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82879C7"/>
    <w:multiLevelType w:val="multilevel"/>
    <w:tmpl w:val="89367262"/>
    <w:numStyleLink w:val="OpsommingnummerKNMT"/>
  </w:abstractNum>
  <w:abstractNum w:abstractNumId="17">
    <w:nsid w:val="189F3493"/>
    <w:multiLevelType w:val="multilevel"/>
    <w:tmpl w:val="B7B66B92"/>
    <w:numStyleLink w:val="KopnummeringKNMT"/>
  </w:abstractNum>
  <w:abstractNum w:abstractNumId="18">
    <w:nsid w:val="2D665843"/>
    <w:multiLevelType w:val="multilevel"/>
    <w:tmpl w:val="ACA6F9E2"/>
    <w:styleLink w:val="BijlagenummeringKNMT"/>
    <w:lvl w:ilvl="0">
      <w:start w:val="1"/>
      <w:numFmt w:val="decimal"/>
      <w:pStyle w:val="Bijlagekop1KNMT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KNM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9">
    <w:nsid w:val="2D7E06B0"/>
    <w:multiLevelType w:val="multilevel"/>
    <w:tmpl w:val="9200769E"/>
    <w:styleLink w:val="OpsommingkleineletterKNMT"/>
    <w:lvl w:ilvl="0">
      <w:start w:val="1"/>
      <w:numFmt w:val="lowerLetter"/>
      <w:pStyle w:val="Opsommingkleinelett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1">
    <w:nsid w:val="398A2A0C"/>
    <w:multiLevelType w:val="multilevel"/>
    <w:tmpl w:val="89367262"/>
    <w:styleLink w:val="OpsommingnummerKNMT"/>
    <w:lvl w:ilvl="0">
      <w:start w:val="1"/>
      <w:numFmt w:val="decimal"/>
      <w:pStyle w:val="Opsommingnumm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2">
    <w:nsid w:val="40EF61F8"/>
    <w:multiLevelType w:val="multilevel"/>
    <w:tmpl w:val="B7B66B92"/>
    <w:styleLink w:val="KopnummeringKNMT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3">
    <w:nsid w:val="46A60AA0"/>
    <w:multiLevelType w:val="multilevel"/>
    <w:tmpl w:val="CFFEF33E"/>
    <w:styleLink w:val="OpsommingopenrondjeKNMT"/>
    <w:lvl w:ilvl="0">
      <w:start w:val="1"/>
      <w:numFmt w:val="bullet"/>
      <w:pStyle w:val="Opsommingopenrondje1eniveauKNM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KNM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KNM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4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6">
    <w:nsid w:val="54DD684D"/>
    <w:multiLevelType w:val="multilevel"/>
    <w:tmpl w:val="ACA6F9E2"/>
    <w:numStyleLink w:val="BijlagenummeringKNMT"/>
  </w:abstractNum>
  <w:abstractNum w:abstractNumId="27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28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9">
    <w:nsid w:val="5B616121"/>
    <w:multiLevelType w:val="multilevel"/>
    <w:tmpl w:val="B4BACAD8"/>
    <w:numStyleLink w:val="OpsommingstreepjeKNMT"/>
  </w:abstractNum>
  <w:abstractNum w:abstractNumId="30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1">
    <w:nsid w:val="63F335A0"/>
    <w:multiLevelType w:val="multilevel"/>
    <w:tmpl w:val="1BDE6548"/>
    <w:styleLink w:val="OpsommingtekenKNMT"/>
    <w:lvl w:ilvl="0">
      <w:start w:val="1"/>
      <w:numFmt w:val="bullet"/>
      <w:pStyle w:val="Opsommingteken1eniveauKNM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KNM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KNM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2">
    <w:nsid w:val="646E2529"/>
    <w:multiLevelType w:val="multilevel"/>
    <w:tmpl w:val="1BDE6548"/>
    <w:numStyleLink w:val="OpsommingtekenKNMT"/>
  </w:abstractNum>
  <w:abstractNum w:abstractNumId="33">
    <w:nsid w:val="68141DDB"/>
    <w:multiLevelType w:val="multilevel"/>
    <w:tmpl w:val="CFFEF33E"/>
    <w:numStyleLink w:val="OpsommingopenrondjeKNMT"/>
  </w:abstractNum>
  <w:abstractNum w:abstractNumId="34">
    <w:nsid w:val="6E7370EC"/>
    <w:multiLevelType w:val="multilevel"/>
    <w:tmpl w:val="9200769E"/>
    <w:numStyleLink w:val="OpsommingkleineletterKNMT"/>
  </w:abstractNum>
  <w:abstractNum w:abstractNumId="35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36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7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13"/>
  </w:num>
  <w:num w:numId="5">
    <w:abstractNumId w:val="24"/>
  </w:num>
  <w:num w:numId="6">
    <w:abstractNumId w:val="15"/>
  </w:num>
  <w:num w:numId="7">
    <w:abstractNumId w:val="14"/>
  </w:num>
  <w:num w:numId="8">
    <w:abstractNumId w:val="19"/>
  </w:num>
  <w:num w:numId="9">
    <w:abstractNumId w:val="22"/>
  </w:num>
  <w:num w:numId="10">
    <w:abstractNumId w:val="31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5"/>
  </w:num>
  <w:num w:numId="26">
    <w:abstractNumId w:val="37"/>
  </w:num>
  <w:num w:numId="27">
    <w:abstractNumId w:val="35"/>
  </w:num>
  <w:num w:numId="28">
    <w:abstractNumId w:val="28"/>
  </w:num>
  <w:num w:numId="29">
    <w:abstractNumId w:val="20"/>
  </w:num>
  <w:num w:numId="30">
    <w:abstractNumId w:val="30"/>
  </w:num>
  <w:num w:numId="31">
    <w:abstractNumId w:val="27"/>
  </w:num>
  <w:num w:numId="32">
    <w:abstractNumId w:val="26"/>
  </w:num>
  <w:num w:numId="33">
    <w:abstractNumId w:val="17"/>
  </w:num>
  <w:num w:numId="34">
    <w:abstractNumId w:val="12"/>
  </w:num>
  <w:num w:numId="35">
    <w:abstractNumId w:val="34"/>
  </w:num>
  <w:num w:numId="36">
    <w:abstractNumId w:val="16"/>
  </w:num>
  <w:num w:numId="37">
    <w:abstractNumId w:val="33"/>
  </w:num>
  <w:num w:numId="38">
    <w:abstractNumId w:val="29"/>
  </w:num>
  <w:num w:numId="39">
    <w:abstractNumId w:val="32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autoHyphenation/>
  <w:hyphenationZone w:val="425"/>
  <w:doNotHyphenateCaps/>
  <w:drawingGridHorizontalSpacing w:val="105"/>
  <w:displayHorizontalDrawingGridEvery w:val="2"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D6"/>
    <w:rsid w:val="00004562"/>
    <w:rsid w:val="00006237"/>
    <w:rsid w:val="0000663D"/>
    <w:rsid w:val="00010D95"/>
    <w:rsid w:val="00011BFA"/>
    <w:rsid w:val="00014CA7"/>
    <w:rsid w:val="0002562D"/>
    <w:rsid w:val="000347F6"/>
    <w:rsid w:val="00035232"/>
    <w:rsid w:val="000418EF"/>
    <w:rsid w:val="0005205D"/>
    <w:rsid w:val="00052426"/>
    <w:rsid w:val="00052FF4"/>
    <w:rsid w:val="00053E43"/>
    <w:rsid w:val="0005430B"/>
    <w:rsid w:val="00074DAC"/>
    <w:rsid w:val="0009698A"/>
    <w:rsid w:val="000A1B78"/>
    <w:rsid w:val="000B5BEE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32265"/>
    <w:rsid w:val="00135A2A"/>
    <w:rsid w:val="00135E7B"/>
    <w:rsid w:val="00137CBB"/>
    <w:rsid w:val="00145B8E"/>
    <w:rsid w:val="0014640F"/>
    <w:rsid w:val="00152E4D"/>
    <w:rsid w:val="001579D8"/>
    <w:rsid w:val="001639F5"/>
    <w:rsid w:val="001763D6"/>
    <w:rsid w:val="0018093D"/>
    <w:rsid w:val="001B1B37"/>
    <w:rsid w:val="001B4C7E"/>
    <w:rsid w:val="001C11BE"/>
    <w:rsid w:val="001C63E7"/>
    <w:rsid w:val="001D2A06"/>
    <w:rsid w:val="001E2293"/>
    <w:rsid w:val="001E34AC"/>
    <w:rsid w:val="001F0119"/>
    <w:rsid w:val="001F5B4F"/>
    <w:rsid w:val="001F5C28"/>
    <w:rsid w:val="001F6547"/>
    <w:rsid w:val="0020548B"/>
    <w:rsid w:val="0020607F"/>
    <w:rsid w:val="00206FF8"/>
    <w:rsid w:val="002074B2"/>
    <w:rsid w:val="00216489"/>
    <w:rsid w:val="00220A9C"/>
    <w:rsid w:val="00230B64"/>
    <w:rsid w:val="00236DE9"/>
    <w:rsid w:val="00242226"/>
    <w:rsid w:val="002518D2"/>
    <w:rsid w:val="00256039"/>
    <w:rsid w:val="00257AA9"/>
    <w:rsid w:val="00262D4E"/>
    <w:rsid w:val="00263551"/>
    <w:rsid w:val="002646C8"/>
    <w:rsid w:val="00282B5D"/>
    <w:rsid w:val="00283592"/>
    <w:rsid w:val="00286914"/>
    <w:rsid w:val="00292B9D"/>
    <w:rsid w:val="00294CD2"/>
    <w:rsid w:val="002A25B5"/>
    <w:rsid w:val="002A2E44"/>
    <w:rsid w:val="002B08A4"/>
    <w:rsid w:val="002B2998"/>
    <w:rsid w:val="002B64EE"/>
    <w:rsid w:val="002C46FB"/>
    <w:rsid w:val="002D098D"/>
    <w:rsid w:val="002D0E88"/>
    <w:rsid w:val="002D52B2"/>
    <w:rsid w:val="002D7F26"/>
    <w:rsid w:val="002E2611"/>
    <w:rsid w:val="002E274E"/>
    <w:rsid w:val="002F7B77"/>
    <w:rsid w:val="003063C0"/>
    <w:rsid w:val="00317DEA"/>
    <w:rsid w:val="00320A06"/>
    <w:rsid w:val="00321A8C"/>
    <w:rsid w:val="00323121"/>
    <w:rsid w:val="00324A7F"/>
    <w:rsid w:val="0032713A"/>
    <w:rsid w:val="00334D4B"/>
    <w:rsid w:val="00335B5E"/>
    <w:rsid w:val="00337DDE"/>
    <w:rsid w:val="00346631"/>
    <w:rsid w:val="00347094"/>
    <w:rsid w:val="00364E1D"/>
    <w:rsid w:val="00365254"/>
    <w:rsid w:val="00365327"/>
    <w:rsid w:val="00374C23"/>
    <w:rsid w:val="00374D9A"/>
    <w:rsid w:val="00377612"/>
    <w:rsid w:val="00382603"/>
    <w:rsid w:val="0039126D"/>
    <w:rsid w:val="003964D4"/>
    <w:rsid w:val="0039656A"/>
    <w:rsid w:val="003A5ED3"/>
    <w:rsid w:val="003A6677"/>
    <w:rsid w:val="003B14A0"/>
    <w:rsid w:val="003D04B7"/>
    <w:rsid w:val="003D09E4"/>
    <w:rsid w:val="003D414A"/>
    <w:rsid w:val="003D5D0F"/>
    <w:rsid w:val="003E30F2"/>
    <w:rsid w:val="003E3B7D"/>
    <w:rsid w:val="003F2747"/>
    <w:rsid w:val="004001AF"/>
    <w:rsid w:val="0041674F"/>
    <w:rsid w:val="0042594D"/>
    <w:rsid w:val="00451FDB"/>
    <w:rsid w:val="004564A6"/>
    <w:rsid w:val="004656F6"/>
    <w:rsid w:val="004659D3"/>
    <w:rsid w:val="00466D71"/>
    <w:rsid w:val="0047392D"/>
    <w:rsid w:val="0047518D"/>
    <w:rsid w:val="004804E1"/>
    <w:rsid w:val="00484C8E"/>
    <w:rsid w:val="00486319"/>
    <w:rsid w:val="00487543"/>
    <w:rsid w:val="004875E2"/>
    <w:rsid w:val="00490BBD"/>
    <w:rsid w:val="004C379C"/>
    <w:rsid w:val="004C4B7F"/>
    <w:rsid w:val="004D2412"/>
    <w:rsid w:val="004F6A99"/>
    <w:rsid w:val="00501A64"/>
    <w:rsid w:val="00503BFD"/>
    <w:rsid w:val="005043E5"/>
    <w:rsid w:val="00507843"/>
    <w:rsid w:val="00515E2F"/>
    <w:rsid w:val="00521726"/>
    <w:rsid w:val="00526530"/>
    <w:rsid w:val="0053645C"/>
    <w:rsid w:val="00545244"/>
    <w:rsid w:val="00553801"/>
    <w:rsid w:val="005615BE"/>
    <w:rsid w:val="00562E3D"/>
    <w:rsid w:val="00572201"/>
    <w:rsid w:val="00573E6C"/>
    <w:rsid w:val="00575FFC"/>
    <w:rsid w:val="005A2BEC"/>
    <w:rsid w:val="005B4FAF"/>
    <w:rsid w:val="005C5603"/>
    <w:rsid w:val="005C6668"/>
    <w:rsid w:val="005D4151"/>
    <w:rsid w:val="005D5E21"/>
    <w:rsid w:val="006004A5"/>
    <w:rsid w:val="006040DB"/>
    <w:rsid w:val="00612C22"/>
    <w:rsid w:val="006306BA"/>
    <w:rsid w:val="0065269B"/>
    <w:rsid w:val="00664EE1"/>
    <w:rsid w:val="006767B2"/>
    <w:rsid w:val="00685EED"/>
    <w:rsid w:val="006953A2"/>
    <w:rsid w:val="006B6044"/>
    <w:rsid w:val="006C5951"/>
    <w:rsid w:val="006C6A9D"/>
    <w:rsid w:val="006D1154"/>
    <w:rsid w:val="006D2ECD"/>
    <w:rsid w:val="006D3636"/>
    <w:rsid w:val="00703BD3"/>
    <w:rsid w:val="00705849"/>
    <w:rsid w:val="00706308"/>
    <w:rsid w:val="007107B4"/>
    <w:rsid w:val="00712665"/>
    <w:rsid w:val="0071386B"/>
    <w:rsid w:val="0072479C"/>
    <w:rsid w:val="007358BA"/>
    <w:rsid w:val="00736180"/>
    <w:rsid w:val="007361EE"/>
    <w:rsid w:val="00743326"/>
    <w:rsid w:val="007459EE"/>
    <w:rsid w:val="00750733"/>
    <w:rsid w:val="00750780"/>
    <w:rsid w:val="007525D1"/>
    <w:rsid w:val="00756C31"/>
    <w:rsid w:val="00763B35"/>
    <w:rsid w:val="00764AF2"/>
    <w:rsid w:val="00766E99"/>
    <w:rsid w:val="00770652"/>
    <w:rsid w:val="00775717"/>
    <w:rsid w:val="00776618"/>
    <w:rsid w:val="00787B55"/>
    <w:rsid w:val="0079179F"/>
    <w:rsid w:val="00793355"/>
    <w:rsid w:val="007939D0"/>
    <w:rsid w:val="00796A8D"/>
    <w:rsid w:val="007B5373"/>
    <w:rsid w:val="007C0010"/>
    <w:rsid w:val="007C037C"/>
    <w:rsid w:val="007D4A7D"/>
    <w:rsid w:val="007D4DCE"/>
    <w:rsid w:val="007E7724"/>
    <w:rsid w:val="007F35A2"/>
    <w:rsid w:val="007F48F0"/>
    <w:rsid w:val="007F653F"/>
    <w:rsid w:val="007F71C0"/>
    <w:rsid w:val="008064EE"/>
    <w:rsid w:val="00810585"/>
    <w:rsid w:val="00826EA4"/>
    <w:rsid w:val="00832239"/>
    <w:rsid w:val="00854B34"/>
    <w:rsid w:val="0086137E"/>
    <w:rsid w:val="008736AE"/>
    <w:rsid w:val="008775D3"/>
    <w:rsid w:val="00884319"/>
    <w:rsid w:val="00886BB9"/>
    <w:rsid w:val="008870F0"/>
    <w:rsid w:val="00893934"/>
    <w:rsid w:val="008B5CD1"/>
    <w:rsid w:val="008C2F90"/>
    <w:rsid w:val="008D7BDD"/>
    <w:rsid w:val="0090724E"/>
    <w:rsid w:val="00910D57"/>
    <w:rsid w:val="009221AC"/>
    <w:rsid w:val="009225D7"/>
    <w:rsid w:val="00934750"/>
    <w:rsid w:val="00934E30"/>
    <w:rsid w:val="00935271"/>
    <w:rsid w:val="00943209"/>
    <w:rsid w:val="0094509D"/>
    <w:rsid w:val="00945318"/>
    <w:rsid w:val="00946FF2"/>
    <w:rsid w:val="00950DB4"/>
    <w:rsid w:val="009534C6"/>
    <w:rsid w:val="009606EB"/>
    <w:rsid w:val="00963973"/>
    <w:rsid w:val="00971786"/>
    <w:rsid w:val="00971B3B"/>
    <w:rsid w:val="00994DBD"/>
    <w:rsid w:val="009C1976"/>
    <w:rsid w:val="009D2889"/>
    <w:rsid w:val="009D5A27"/>
    <w:rsid w:val="009D5AE2"/>
    <w:rsid w:val="00A07FEF"/>
    <w:rsid w:val="00A1497C"/>
    <w:rsid w:val="00A21956"/>
    <w:rsid w:val="00A21970"/>
    <w:rsid w:val="00A42EEC"/>
    <w:rsid w:val="00A50406"/>
    <w:rsid w:val="00A50767"/>
    <w:rsid w:val="00A60A58"/>
    <w:rsid w:val="00A65B09"/>
    <w:rsid w:val="00A670BB"/>
    <w:rsid w:val="00A76E7C"/>
    <w:rsid w:val="00AB0D90"/>
    <w:rsid w:val="00AB1E21"/>
    <w:rsid w:val="00AB1E30"/>
    <w:rsid w:val="00AB2477"/>
    <w:rsid w:val="00AB56F0"/>
    <w:rsid w:val="00AB5DBD"/>
    <w:rsid w:val="00AC273E"/>
    <w:rsid w:val="00AD24E6"/>
    <w:rsid w:val="00AD31A0"/>
    <w:rsid w:val="00AD4DF7"/>
    <w:rsid w:val="00AE0183"/>
    <w:rsid w:val="00AE2110"/>
    <w:rsid w:val="00AE2EB1"/>
    <w:rsid w:val="00B01DA1"/>
    <w:rsid w:val="00B11A76"/>
    <w:rsid w:val="00B233E3"/>
    <w:rsid w:val="00B460C2"/>
    <w:rsid w:val="00B75ED8"/>
    <w:rsid w:val="00B77809"/>
    <w:rsid w:val="00B9540B"/>
    <w:rsid w:val="00BA3794"/>
    <w:rsid w:val="00BA3F4D"/>
    <w:rsid w:val="00BA79E3"/>
    <w:rsid w:val="00BB1FC1"/>
    <w:rsid w:val="00BB31CE"/>
    <w:rsid w:val="00BC0188"/>
    <w:rsid w:val="00BC6FB7"/>
    <w:rsid w:val="00BE64B3"/>
    <w:rsid w:val="00BF6A7B"/>
    <w:rsid w:val="00C06D9A"/>
    <w:rsid w:val="00C201EB"/>
    <w:rsid w:val="00C33308"/>
    <w:rsid w:val="00C4003A"/>
    <w:rsid w:val="00C41422"/>
    <w:rsid w:val="00C51137"/>
    <w:rsid w:val="00C6206C"/>
    <w:rsid w:val="00C92E08"/>
    <w:rsid w:val="00C93473"/>
    <w:rsid w:val="00CA1FE3"/>
    <w:rsid w:val="00CA332D"/>
    <w:rsid w:val="00CB3533"/>
    <w:rsid w:val="00CB5FF1"/>
    <w:rsid w:val="00CB7600"/>
    <w:rsid w:val="00CB7D61"/>
    <w:rsid w:val="00CC6A4B"/>
    <w:rsid w:val="00CD7A5A"/>
    <w:rsid w:val="00CE2BA6"/>
    <w:rsid w:val="00CF2B0C"/>
    <w:rsid w:val="00D023A0"/>
    <w:rsid w:val="00D16E87"/>
    <w:rsid w:val="00D27D0E"/>
    <w:rsid w:val="00D35DA7"/>
    <w:rsid w:val="00D47AD0"/>
    <w:rsid w:val="00D57A57"/>
    <w:rsid w:val="00D613A9"/>
    <w:rsid w:val="00D65299"/>
    <w:rsid w:val="00D7238E"/>
    <w:rsid w:val="00D73003"/>
    <w:rsid w:val="00D73C03"/>
    <w:rsid w:val="00D92EDA"/>
    <w:rsid w:val="00D9359B"/>
    <w:rsid w:val="00DA5661"/>
    <w:rsid w:val="00DA7A62"/>
    <w:rsid w:val="00DB0413"/>
    <w:rsid w:val="00DB0F15"/>
    <w:rsid w:val="00DB2BF9"/>
    <w:rsid w:val="00DB3292"/>
    <w:rsid w:val="00DC2F99"/>
    <w:rsid w:val="00DC489D"/>
    <w:rsid w:val="00DD140B"/>
    <w:rsid w:val="00DD2123"/>
    <w:rsid w:val="00DD2A9E"/>
    <w:rsid w:val="00DD509E"/>
    <w:rsid w:val="00DE2331"/>
    <w:rsid w:val="00DE2FD1"/>
    <w:rsid w:val="00DE5157"/>
    <w:rsid w:val="00E009D9"/>
    <w:rsid w:val="00E0485F"/>
    <w:rsid w:val="00E05BA5"/>
    <w:rsid w:val="00E07762"/>
    <w:rsid w:val="00E12CAA"/>
    <w:rsid w:val="00E318F2"/>
    <w:rsid w:val="00E45F90"/>
    <w:rsid w:val="00E52291"/>
    <w:rsid w:val="00E527BE"/>
    <w:rsid w:val="00E56EFE"/>
    <w:rsid w:val="00E614AB"/>
    <w:rsid w:val="00E61D02"/>
    <w:rsid w:val="00E62D48"/>
    <w:rsid w:val="00E63830"/>
    <w:rsid w:val="00E6431C"/>
    <w:rsid w:val="00E64BFF"/>
    <w:rsid w:val="00E65D32"/>
    <w:rsid w:val="00E678A0"/>
    <w:rsid w:val="00E7078D"/>
    <w:rsid w:val="00E7085E"/>
    <w:rsid w:val="00E76081"/>
    <w:rsid w:val="00E93FCF"/>
    <w:rsid w:val="00E96BF0"/>
    <w:rsid w:val="00EB7C66"/>
    <w:rsid w:val="00EC72BE"/>
    <w:rsid w:val="00EE35E4"/>
    <w:rsid w:val="00EE5A21"/>
    <w:rsid w:val="00EF534C"/>
    <w:rsid w:val="00F005C9"/>
    <w:rsid w:val="00F1404D"/>
    <w:rsid w:val="00F16B2B"/>
    <w:rsid w:val="00F16EDB"/>
    <w:rsid w:val="00F208DC"/>
    <w:rsid w:val="00F22CB3"/>
    <w:rsid w:val="00F234D1"/>
    <w:rsid w:val="00F234F5"/>
    <w:rsid w:val="00F3166C"/>
    <w:rsid w:val="00F33259"/>
    <w:rsid w:val="00F44FB8"/>
    <w:rsid w:val="00F519B9"/>
    <w:rsid w:val="00F52A6F"/>
    <w:rsid w:val="00F55E8B"/>
    <w:rsid w:val="00F564F9"/>
    <w:rsid w:val="00F669BA"/>
    <w:rsid w:val="00F7031C"/>
    <w:rsid w:val="00F7766C"/>
    <w:rsid w:val="00F82076"/>
    <w:rsid w:val="00F85E79"/>
    <w:rsid w:val="00FB22AF"/>
    <w:rsid w:val="00FB7F9C"/>
    <w:rsid w:val="00FC25E1"/>
    <w:rsid w:val="00FC3FA5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267"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ard">
    <w:name w:val="Normal"/>
    <w:aliases w:val="Standaard KNMT"/>
    <w:next w:val="BasistekstKNMT"/>
    <w:rsid w:val="00994DBD"/>
    <w:pPr>
      <w:spacing w:line="253" w:lineRule="atLeast"/>
    </w:pPr>
    <w:rPr>
      <w:rFonts w:ascii="Corbel" w:hAnsi="Corbel" w:cs="Maiandra GD"/>
      <w:szCs w:val="18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</w:pPr>
    <w:rPr>
      <w:rFonts w:ascii="Corbel" w:hAnsi="Corbel" w:cs="Maiandra GD"/>
      <w:sz w:val="2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267"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ard">
    <w:name w:val="Normal"/>
    <w:aliases w:val="Standaard KNMT"/>
    <w:next w:val="BasistekstKNMT"/>
    <w:rsid w:val="00994DBD"/>
    <w:pPr>
      <w:spacing w:line="253" w:lineRule="atLeast"/>
    </w:pPr>
    <w:rPr>
      <w:rFonts w:ascii="Corbel" w:hAnsi="Corbel" w:cs="Maiandra GD"/>
      <w:szCs w:val="18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</w:pPr>
    <w:rPr>
      <w:rFonts w:ascii="Corbel" w:hAnsi="Corbel" w:cs="Maiandra GD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leurenschema KNMT">
      <a:dk1>
        <a:sysClr val="windowText" lastClr="000000"/>
      </a:dk1>
      <a:lt1>
        <a:sysClr val="window" lastClr="FFFFFF"/>
      </a:lt1>
      <a:dk2>
        <a:srgbClr val="8CA2D3"/>
      </a:dk2>
      <a:lt2>
        <a:srgbClr val="FFFFFF"/>
      </a:lt2>
      <a:accent1>
        <a:srgbClr val="F7941E"/>
      </a:accent1>
      <a:accent2>
        <a:srgbClr val="2E3092"/>
      </a:accent2>
      <a:accent3>
        <a:srgbClr val="8CA2D3"/>
      </a:accent3>
      <a:accent4>
        <a:srgbClr val="FDE9D2"/>
      </a:accent4>
      <a:accent5>
        <a:srgbClr val="CECFEF"/>
      </a:accent5>
      <a:accent6>
        <a:srgbClr val="E8ECF6"/>
      </a:accent6>
      <a:hlink>
        <a:srgbClr val="000000"/>
      </a:hlink>
      <a:folHlink>
        <a:srgbClr val="000000"/>
      </a:folHlink>
    </a:clrScheme>
    <a:fontScheme name="Lettertype KNMT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3654A-3359-4C20-A3B4-6C3F91E2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272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</dc:creator>
  <cp:lastModifiedBy>LDA</cp:lastModifiedBy>
  <cp:revision>2</cp:revision>
  <cp:lastPrinted>2009-10-06T11:51:00Z</cp:lastPrinted>
  <dcterms:created xsi:type="dcterms:W3CDTF">2017-09-21T07:52:00Z</dcterms:created>
  <dcterms:modified xsi:type="dcterms:W3CDTF">2017-09-21T07:52:00Z</dcterms:modified>
</cp:coreProperties>
</file>